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763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Ушкин Г.Н.,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OrganizationNamegrp-17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18810586231009028868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законного представителя юридического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18810586231009028868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Style w:val="cat-OrganizationNamegrp-17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Style w:val="cat-OrganizationNamegrp-17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</w:t>
      </w:r>
      <w:r>
        <w:rPr>
          <w:rStyle w:val="cat-OrganizationNamegrp-18rplc-2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штрафа в размере </w:t>
      </w:r>
      <w:r>
        <w:rPr>
          <w:rStyle w:val="cat-Sumgrp-15rplc-2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63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3rplc-2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3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3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0412365400575007632420180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6rplc-5">
    <w:name w:val="cat-UserDefined grp-26 rplc-5"/>
    <w:basedOn w:val="DefaultParagraphFont"/>
  </w:style>
  <w:style w:type="character" w:customStyle="1" w:styleId="cat-OrganizationNamegrp-17rplc-9">
    <w:name w:val="cat-OrganizationName grp-17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Sumgrp-14rplc-12">
    <w:name w:val="cat-Sum grp-14 rplc-12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OrganizationNamegrp-17rplc-15">
    <w:name w:val="cat-OrganizationName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OrganizationNamegrp-17rplc-19">
    <w:name w:val="cat-OrganizationName grp-17 rplc-19"/>
    <w:basedOn w:val="DefaultParagraphFont"/>
  </w:style>
  <w:style w:type="character" w:customStyle="1" w:styleId="cat-OrganizationNamegrp-17rplc-20">
    <w:name w:val="cat-OrganizationName grp-17 rplc-20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OrganizationNamegrp-18rplc-22">
    <w:name w:val="cat-OrganizationName grp-18 rplc-22"/>
    <w:basedOn w:val="DefaultParagraphFont"/>
  </w:style>
  <w:style w:type="character" w:customStyle="1" w:styleId="cat-Sumgrp-15rplc-23">
    <w:name w:val="cat-Sum grp-15 rplc-23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PhoneNumbergrp-20rplc-30">
    <w:name w:val="cat-PhoneNumber grp-20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SumInWordsgrp-16rplc-38">
    <w:name w:val="cat-SumInWords grp-16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